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Nachasz, Ammonita, powiedział do nich: Pod takim (warunkiem) zawrę z wami przymierze,* że wyłupię** u was każde prawe oko i nałożę to jako hańbę na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: za klk Mss, G S Vg Tg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Lewe oko skrywało się za tarczą, więc bez prawego oka wojownik był niezdatny do walki. Por. &lt;x&gt;70 16:21&lt;/x&gt;; &lt;x&gt;120 25:7&lt;/x&gt;.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2024-05-09T00:49:13Z</dcterms:modified>
</cp:coreProperties>
</file>