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(wasi ojcowie) wołali do JAHWE i powiedzieli: Zgrzeszyliśmy, gdyż opuściliśmy JAHWE, a służyliśmy baalom i asztartom.* Teraz jednak wyrwij nas z ręki naszych wrogów, a będziemy służyli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asztartom, wg G: i gajom, καὶ τοῖς ἄλσεσιν.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10:10-15&lt;/x&gt;; &lt;x&gt;90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2024-04-27T07:11:14Z</dcterms:modified>
</cp:coreProperties>
</file>