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– cały lud – do Samuela: Módl się do JAHWE, swojego Boga, za swoimi sługami, abyśmy nie pomarli, gdyż do wszystkich naszych grzechów dodaliśmy i tę niegodziwość, że prosiliśmy dla siebie o 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zawołali do Samuela: Módl się za swoimi sługami do JAHWE, swojego Boga, abyśmy nie pomarli! Bo rzeczywiście do wszystkich naszych grzechów dodaliśmy i tę niegodziwość, że prosiliśmy dla siebie o 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powiedział do Samuela: Módl się za swoimi sługami do JAHWE, swego Boga, abyśmy nie pomarli. Dodaliśmy bowiem do wszystkich naszych grzechów to zło, że prosiliśmy dla siebie o 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wszystek lud do Samuela: Módl się za sługami twymi Panu Bogu twemu, żebyśmy nie pomarli: bośmy przydali do wszystkich grzechów naszych tę złość, żeśmy sobie prosili o 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zlękł się barzo wszytek lud JAHWE i Samuela. I rzekł wszytek lud do Samuela: Módl się za sługami twemi do JAHWE Boga twego, żebyśmy nie pomarli, bośmy przydali do wszytkich grzechów naszych złość, żeśmy sobie prosili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cały naród do Samuela: Módl się do Pana, Boga twego, za swymi sługami, abyśmy nie zginęli. Dodaliśmy bowiem do wszystkich naszych win to, że żądaliśmy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cały lud do Samuela: Módl się za swymi sługami do Pana, Boga swego, abyśmy nie pomarli, gdyż do wszystkich naszych grzechów dodaliśmy jeszcze i to zło, że chcieliśmy mieć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prosił więc Samuela: Módl się za swoimi sługami do JAHWE, twego Boga, abyśmy nie umarli, gdyż dodaliśmy do wszystkich naszych grzechów to zło, że żądaliśmy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Samuela: „Módl się do JAHWE, Boga twojego, za twymi sługami, abyśmy nie pomarli, gdyż do wszystkich naszych grzechów dołożyliśmy i tę niegodziwość, że prosiliśmy o 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prosił Samuela: - Módl się za sługami swoimi do twego Boga, Jahwe, abyśmy nie pomarli, bo do wszystkich grzechów naszych dodaliśmy tę jeszcze przewinę, żeśmy żądali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сказав до Самуїла: Помолися за твоїх рабів до твого Господа Бога, і не помремо, бо ми додали до всіх наших гріхів злобу, попросивши собі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lud powiedział do Samuela: Módl się za swoimi sługami do WIEKUISTEGO, twojego Boga, abyśmy nie zginęli. Bo do wszystkich naszych grzechów dodaliśmy jeszcze to zło, że żądaliśmy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zaczął mówić do Samuela: ”Módl się za swych sług do JAHWE, twego Boga, gdyż nie chcemy umrzeć; ponieważ do wszystkich naszych grzechów dodaliśmy i to zło, że prosiliśmy dla siebie o 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2024-04-27T08:04:00Z</dcterms:modified>
</cp:coreProperties>
</file>