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bójcie się! Wy (wprawdzie) popełniliście to całe zło, lecz nie odstępujcie od (kroczenia) za JAHWE, ale służcie JAHWE z całego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zaczął uspokajać lud: Nie bójcie się! Wy wprawdzie popełniliście tę niegodziwość, ale nie odstępujcie już więcej od JAHWE. Służcie JAHWE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Nie bójcie się. Wprawdzie uczyniliście całe to zło. Nie odstępujcie jednak od JAHWE, lecz służcie JAHWE z całego swego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ludu: Nie bójcie się, aczeście wy to wszystko złe uczynili; wszakże przeto nie odstępujcie od Pana, ale służcie Panu ze wszystkiego serca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Nie bójcie się! Wyście uczynili to wszytko złe, wszakże nie odstępujcie od tyłu JAHWE, ale służcie JAHWE ze wszystkiego serca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dał ludowi odpowiedź: Nie bójcie się! Wprawdzie dopuściliście się wielkiego grzechu, nie opuszczajcie jednak Pana, lecz służcie Mu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 ludowi: Nie bójcie się. Wprawdzie popełniliście wszystko to zło, lecz przynajmniej nie odstępujcie od Pana, a służcie Panu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Nie bójcie się! Choć popełniliście całe to zło, to nie odwracajcie się od JAHWE, lecz służcie JAHWE z całego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„Nie bójcie się! To prawda, że popełniliście wielką niegodziwość. Ale już nie odwracajcie się od JAHWE, lecz służcie JAHWE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- Nie bójcie się! [Chociaż] popełniliście takie przewinienie, nie odstępujcie jednak od Jahwe! Służcie Mu z całego serca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народу: Не бійтеся. Ви вчинили всю цю злобу, тільки не відхиліться з позаду Господа, і послужіть Господеві усім вашим серцем,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obawiajcie się; wprawdzie dopuściliście się tej całej niegodziwości, lecz tylko nie odstępujcie WIEKUISTEGO oraz służcie Mu całym waszym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Samuel rzekł do ludu: ”Nie bójcie się. Wyście popełnili całe to zło. Tylko nie odstępujcie od podążania za Jehową, a służcie JAHWE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2024-04-27T12:34:02Z</dcterms:modified>
</cp:coreProperties>
</file>