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– daleko mi do zgrzeszenia przeciw JAHWE i do zaniechania modlitwy za wami.* ** Przeciwnie, będę uczył was dobrej i prawej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daleki jestem od zgrzeszenia przeciw JAHWE i od zaniechania modlitwy za wami. Przeciwnie, będę was uczył, jak postępować w sposób godny i 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mnie, nie daj Boże, bym miał grzeszyć przeciw JAHWE, przestając się modlić za was. Przeciwnie, będę was uczył dobrej i prostej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daj Boże, abym miał grzeszyć przeciw Panu, przestawając modlić się za wami; owszem was będę nauczał drogi dobrej i prostej.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 nie daj Boże tego się grzechu dopuścić przeciw JAHWE, abych miał przestać modlić się za wami, i nauczę was drogi dobrej a prostej.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mnie chodzi, niech daleki będę od tego, bym zgrzeszył przeciw Panu, przestając się za was modlić: będę wam pokazywał drogę dobrą i prostą.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ja daleki jestem od tego, aby zgrzeszyć przeciwko Panu przez zaniechanie modlitwy za wami. Owszem, uczyć was będę drogi dobrej i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jestem daleki od tego, aby zgrzeszyć przeciw JAHWE i zaniechać modlitwy za was. Będę was uczył drogi dobrej i 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chodzi o mnie, to będę się wystrzegał tego, abym przestając się za was modlić, miał zgrzeszyć przeciw JAHWE. Co więcej, będę was dalej uczył dobrego i prawego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ode mnie daleki niech będzie grzech przeciwko Niemu, bym przestał modlić się za was; nauczę więc was dobrej i sprawiedliwej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зовсім не згрішу перед Господом, щоб перестати молитися за вас, і послужу Господеві, і покажу вам добру і правильну дорогу,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mnie, niech to będzie dalekim ode mnie, bym zawinił WIEKUISTEMU i zaprzestał się modlić za wami; raczej będę wam wskazywał dobrą oraz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mnie, jest nie do pomyślenia, żebym miał zgrzeszyć przeciwko JAHWE, przestając się za was modlić; i pouczę was o drodze dobrej i słusznej.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będę służył Panu, καὶ δουλεύσω τῷ κυρίῳ.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2024-04-27T07:08:07Z</dcterms:modified>
</cp:coreProperties>
</file>