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JAHWE jest świadkiem przeciwko wam i świadkiem dziś jest Jego pomazaniec, że nic nie znaleźliście w mojej ręce.* I odpowiedzieli: Jest świadkiem!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 nie znaleźliście w mojej ręce, </w:t>
      </w:r>
      <w:r>
        <w:rPr>
          <w:rtl/>
        </w:rPr>
        <w:t>צָאתֶםּבְיָדִי מְאּומָה ־ּכִי לֹא מְ</w:t>
      </w:r>
      <w:r>
        <w:rPr>
          <w:rtl w:val="0"/>
        </w:rPr>
        <w:t xml:space="preserve"> , idiom: nie macie mi nic do zarzucenia.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2024-04-27T09:16:24Z</dcterms:modified>
</cp:coreProperties>
</file>