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ludu: JAHWE jest świadkiem,* Ten, który przygotował Mojżesza i Aarona i który wyprowadził waszych ojców z ziemi egipskiej.**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świadkiem, za G; w MT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ziemi egipskiej : wg G: z Egiptu.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2024-04-27T13:12:32Z</dcterms:modified>
</cp:coreProperties>
</file>