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ustawcie się, będę prawował się z wami przed obliczem JAHWE w oparciu o wszystkie (dzieła) sprawiedliwości JAHWE,* których dokonał dla was i dla waszych ojców.**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do składni: </w:t>
      </w:r>
      <w:r>
        <w:rPr>
          <w:rtl/>
        </w:rPr>
        <w:t>אֵתּכָל־צִדְקֹות יְהוָה</w:t>
      </w:r>
      <w:r>
        <w:rPr>
          <w:rtl w:val="0"/>
        </w:rPr>
        <w:t xml:space="preserve"> , zob. &lt;x&gt;330 17:20&lt;/x&gt; (&lt;x&gt;90 12:7&lt;/x&gt;L.).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8:12-61&lt;/x&gt;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2024-04-27T13:01:23Z</dcterms:modified>
</cp:coreProperties>
</file>