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Jakub* przyszedł do Egiptu** i wasi ojcowie wołali do JAHWE,*** JAHWE posłał Mojżesza i Aarona i (ci) wyprowadzili**** waszych ojców z Egiptu, i osadzili ich w tym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do Egiptu,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potem wasi ojcowie wołali do JAHWE, JAHWE posłał Mojżesza i Aarona, ci zaś wyprowadzili waszych ojców z Egiptu i osiedlili ich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przybył do Egiptu, a wasi ojcowie wołali do JAHWE, posłał JAHWE Mojżesza i Aarona, którzy wyprowadzili waszych ojców z Egiptu i posadzili ich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zaszedł Jakób do Egiptu, wołali ojcowie wasi do Pana, i posłał Pan Mojżesza i Aarona, którzy wywiedli ojce wasze z Egiptu, a posadzili je na tem miejscu;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Jakob wszedł do Egiptu i wołali ojcowie waszy do JAHWE, i posłał JAHWE Mojżesza i Aarona, i wywiódł ojce wasze z Egiptu, i posadził je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przybył do Egiptu, przodkowie wasi wołali do Pana. Pan posłał Mojżesza i Aarona, którzy wyprowadzili ich z Egiptu i osiedlili ich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Jakub do Egiptu a wasi ojcowie wołali do Pana, posłał Pan Mojżesza i Aarona i wyprowadzili waszych ojców z Egiptu, i osadzili ich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Jakub przyszedł do Egiptu, wówczas wasi ojcowie wołali do JAHWE, a JAHWE posłał Mojżesza i Aarona, aby wyprowadzili waszych ojców z Egiptu i osiedlili ich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jak Jakub przywędrował do Egiptu, wasi przodkowie błagali JAHWE o ratunek. Wtedy JAHWE posłał Mojżesza i Aarona, aby wyprowadzili waszych przodków z Egiptu i osiedlili ich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Jakub przybył do Egiptu i ojcowie wasi wołali do Jahwe, On posłał Mojżesza i Aarona. Wyprowadzili oni ojców waszych z Egiptu i wprowadzili do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ввійшов Яків і його сини до Єгипту, і пригнобив їх Єгипет, і наші батьки закричали до Господа, і Господь післав Мойсея і Аарона і вивів наших батьків з Єгипту, і поселив їх на цьому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Jakób przybył do Micraim, wasi przodkowie wołali do WIEKUISTEGO, a WIEKUISTY wysłał Mojżesza oraz Ahrona, którzy wyprowadzili waszych przodków z Micraim i starali się ich osiedlić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tylko Jakub przybył do Egiptu i wasi praojcowie zaczęli wołać do JAHWE o pomoc, JAHWE posłał Mojżesza i Aarona aby wyprowadzili waszych praojców z Egiptu i osiedlili ich w 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jego synowie, zob. &lt;x&gt;60 24:4&lt;/x&gt;.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a Egipcjanie upakarzali ich, καὶ ἐταπείνωσεν αὐτοὺς Αἴγυπτος, na których istnienie w jednym z wariantów hebrajskich może wskazywać ilość miejsca w 4QSam a. Pominięcie tego wyrażenia dobrze tłumaczy epiblepsa.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wyprowadził  (…)  osadził  MT Mss  G Mss  S AB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2024-04-27T12:38:50Z</dcterms:modified>
</cp:coreProperties>
</file>