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kończył składać ofiarę całopalną, oto przyszedł Samuel, Saul zaś wyszedł mu na spotkanie, aby go pobłogosławić.*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pobłogosławić, </w:t>
      </w:r>
      <w:r>
        <w:rPr>
          <w:rtl/>
        </w:rPr>
        <w:t>לְבָרֲכֹו</w:t>
      </w:r>
      <w:r>
        <w:rPr>
          <w:rtl w:val="0"/>
        </w:rPr>
        <w:t xml:space="preserve"> , lub, w tym kontekście: pozdrowić, powitać.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2024-05-02T15:12:42Z</dcterms:modified>
</cp:coreProperties>
</file>