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dobrze dzisiaj pojadł z łupu zdobytego na swoich wrogach, to czy klęska Filistynów nie byłaby (jeszcze) większa?!*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klęska Filistynów nie byłaby większa, ּ</w:t>
      </w:r>
      <w:r>
        <w:rPr>
          <w:rtl/>
        </w:rPr>
        <w:t>בַּפְלִׁשְּתִים מַּכָה לֹא־רָבְתָה</w:t>
      </w:r>
      <w:r>
        <w:rPr>
          <w:rtl w:val="0"/>
        </w:rPr>
        <w:t xml:space="preserve"> : wg 4QSam a twierdząco: większy byłby cios w Filistynów, </w:t>
      </w:r>
      <w:r>
        <w:rPr>
          <w:rtl/>
        </w:rPr>
        <w:t>המכה רבה</w:t>
      </w:r>
      <w:r>
        <w:rPr>
          <w:rtl w:val="0"/>
        </w:rPr>
        <w:t xml:space="preserve"> , pod. G: ὅτι νῦν ἂν μείζων ἦν ἡ πληγὴ ἐν τοῖς ἀλλοφύλοις.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2024-05-08T12:50:13Z</dcterms:modified>
</cp:coreProperties>
</file>