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Mnie posłał JAHWE, abym namaścił cię na króla* nad Jego ludem, nad Izraelem, teraz zatem posłuchaj słów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9:16&lt;/x&gt;; &lt;x&gt;90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2024-04-29T16:11:15Z</dcterms:modified>
</cp:coreProperties>
</file>