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przybył do Saula,* Saul powiedział do niego: Bądź błogosławiony przez JHWH! Wypełniłem Słowo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A gdy Samuel przybył do Saula, oto składał on jako całopalenia dla JHWH najlepsze z łupu, który wziął na Amalekitach. A gdy Samuel zbliżał się do Saula, Saul powiedział do niego (</w:t>
      </w:r>
      <w:r>
        <w:rPr>
          <w:rtl/>
        </w:rPr>
        <w:t>אֶל־ ׁשְמּואֵל השלל אשר לקח מעמלק ויקרב שמואל אל שאול ׁשָאּול והנה הוא הֵעֲלָה עֹולֹות ליהוה את ראשית וַּיָבֹא</w:t>
      </w:r>
      <w:r>
        <w:rPr>
          <w:rtl w:val="0"/>
        </w:rPr>
        <w:t>), &lt;x&gt;90 15:13&lt;/x&gt;L.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2024-04-29T09:03:27Z</dcterms:modified>
</cp:coreProperties>
</file>