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5"/>
        <w:gridCol w:w="1607"/>
        <w:gridCol w:w="61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Samuel zapytał: A co to za głos owiec w moich uszach i głos bydła, które ja (tu) słyszę?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2024-04-29T09:56:31Z</dcterms:modified>
</cp:coreProperties>
</file>