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Przestań!* Oznajmię ci, co JAHWE powiedział mi** tej nocy. A on na to: Powiedz.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przerwał Saulowi: Przestań! Oznajmię ci, co JAHWE wyjawił mi tej nocy. A on na to: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Stój, a powiem ci, co JAHWE mówił do mnie tej nocy. Odpowiedział mu: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Dopuść, a powiem ci, co mówił Pan do mnie w nocy; a on mu rzekł: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Dopuść mi, a powiem ci, co mówił JAHWE do mnie w nocy. I rzekł mu: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Dosyć! Powiem ci, co rzekł do mnie Pan tej nocy. Odrzekł: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do Saula: Przestań! Oznajmię ci, co Pan powiedział do mnie tej nocy. A ten odrzekł: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 Saulowi: Przestań! Oznajmię ci, co JAHWE powiedział do mnie tej nocy. Saul zaś odparł: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mu przerwał: „Dosyć! Muszę ci oznajmić to, co JAHWE powiedział do mnie tej nocy”. Saul rzekł: „Mów!”.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wszakże rzekł do Saula: - Przestań! Oznajmię ci, co Jahwe powiedział mi tej nocy. Odpowiedział mu: -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Остав і сповіщу тобі, що Господь сказав до мене вночі. І сказав йому: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Powstań, a ci powiem, co WIEKUISTY wypowiedział do mnie tej nocy. Zatem mu odpowiedział: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Saula: ”Przestań! Oznajmię ci, co JAHWE mówił mi ubiegłej nocy”. Ten więc rzekł do niego: ”Mów!”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 chwilę!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2024-04-29T10:34:48Z</dcterms:modified>
</cp:coreProperties>
</file>