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bym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przebacz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mój grzech i zawróć ze mną, abym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znieś proszę grzech mój, a wróć się ze mną, abym się pokłonił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znoś grzech mój a wróć się ze mną, że się pokłonię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daruj moją winę i chodź ze mną, ażebym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 mój grzech i zawróć ze mną, a oddam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daruj mi, proszę, mój grzech. Wróć ze mną, bym mógł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wybacz mi ten grzech i chodź ze mną, abym oddał cześć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przebacz mi, proszę, mój grzech i wróć ze mną, bym mógł uczcić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забери ж мій гріх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chciej odpuścić mój grzech i wróć ze mną, bym się ukorzył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odpuść mój grzech i wróć ze mną, abym mógł paść na twarz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2024-04-29T16:21:59Z</dcterms:modified>
</cp:coreProperties>
</file>