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odwrócił się, by odejść, Saul* chwycił skraj jego płaszcza i ten oddarł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Saul : za 4QSam a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2024-04-29T08:26:43Z</dcterms:modified>
</cp:coreProperties>
</file>