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przekazał je twojemu bliźniemu, komuś lepszemu niż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mu: JAHWE oddarł ci dziś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Samuel: Oderwał Pan królestwo Izraelskie dzisiaj od ciebie, i dał je bliźniemu twemu, lepszemu niżeś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Oderwał JAHWE królestwo Izraelskie dziś od ciebie i dał je bliźniemu twemu, lepszemu niżliś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Samuel: Pan odebrał ci dziś królestwo izraelskie, a powierzył je komu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Dziś odebrał ci Pan królowanie nad Izraelem i nada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JAHWE oderwał od ciebie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„Tak to JAHWE wydarł dzisiaj tobie królestwo Izraela, aby je dać komuś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- Dzisiaj oderwał od ciebie Jahwe królestwo Izraela i dał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Самуїл: Сьогодні Господь вирвав царство Ізраїля з твоєї руки і дасть його твому ближньому, кращому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do niego powiedział: Dziś WIEKUISTY oderwał od ciebie królestwo israelskie i oddał je twojemu towarzyszowi, godniejszemu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”Dzisiaj JAHWE oderwać od ciebie władzę królewską w Izraelu i da ją twe mu bliźniemu, lepszemu niż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2024-04-29T08:47:53Z</dcterms:modified>
</cp:coreProperties>
</file>