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dał je twemu bliźniemu, komuś lepszemu niż 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2024-04-29T15:53:51Z</dcterms:modified>
</cp:coreProperties>
</file>