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4"/>
        <w:gridCol w:w="2032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Samuel za Saulem i Saul pokłonił się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2024-04-29T12:42:38Z</dcterms:modified>
</cp:coreProperties>
</file>