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Kenity:* Idźcie, odstąpcie, zejdźcie w dół od Amalekity, abym nie usunął was z nimi, a ty (przecież) okazałeś łaskę wszystkim synom Izraela, gdy wychodzili z Egiptu. I Kenita odstąpił od Amaleka.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Saul zwrócił się do Kenitów: Zbierzcie się i odejdźcie od Amalekitów, abym nie usunął was z nimi, a wy przecież okazaliście łaskę wszystkim Izraelitom, gdy wychodzili z Egiptu. I 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Saul powiedział do Kenitów: Idźcie, odstąpcie od Amalekitów i wyjdźcie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abym was nie wytracił wraz z nimi. Okazaliście bowiem życzliwość wszystkim synom Izraela, gdy wychodzili z Egiptu. I tak Kenici odstąpili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Cynejczyka: Idźcie, odstąpcie, a wynijdźcie z pośrodku Amalekitów, abym was nie wytracił z nimi; boś ty uczynił miłosierdzie ze wszystkimi syny Izraelskimi, gdy szli z Egiptu. A tak odstąpił Cynejczyk z pośrodku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Cyneowi: Idźcie, odstąpcie i wynidźcie od Amalek, abych snadź nie zagarnął cię z nim; boś ty uczynił miłosierdzie ze wszytkimi syny Izraelowymi, gdy wychodzili z Egiptu. I odstąpił Cynejczyk z pośrzodku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Zawiadomił tymczasem Kenitów: Wyjdźcie, oddalcie się i wycofajcie spośród Amalekitów, abym was nie wytracił razem z nimi. Okazaliście bowiem życzliwość wszystkim Izraelitom, gdy wychodzili z Egiptu. W ten sposób Kenici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Kenitów Saul rzekł: Nuże, odejdźcie i oddalcie się od Amalekitów, abym was razem z nimi nie wytępił, bo wy okazaliście życzliwość wszystkim synom izraelskim, gdy wyruszyli z Egiptu. I 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Saul do Kenitów: Wyjdźcie! Odłączcie się i odejdźcie od Amalekitów, abym nie musiał wytępić was razem z nimi. Okazaliście przecież życzliwość wszystkim Izraelitom, gdy wyszli z Egiptu. Dlatego Kenici odłączyli się od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 Kenitom: „Opuśćcie Amalekitów i odejdźcie! Nie chcę bowiem, aby spotkał was taki sam los jak ich, gdyż byliście życzliwi dla Izraelitów, gdy wychodzili z Egiptu”. Kenici więc opuścili Amalekitów.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też Saul Kenitom: - Uchodźcie, odstąpcie, odejdźcie spośród Amalekitów, bym was nie wyniszczył razem z nimi; okazaliście bowiem życzliwość wszystkim Izraelitom, gdy wychodzili z Egiptu Kenici odstąpili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Кінея: Піди і відступи з посеред Амаликитів, щоб я не причислив тебе до нього, і ти вчинив милосердя з ізраїльськими синами, коли вони приходили з Єгипта. І усунувся Кіней з посеред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Kenijczyka: Idźcie, odejdźcie, wyjdźcie spośród Amaleka, abym cię nie zgładził wraz z nim; bo ty przecież świadczyłeś miłosierdzie wszystkim synom Israela, gdy wychodzili z Micraim. I tak Kenijczyk odszedł spośród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Saul rzekł do Kenitów: ”Idźcie, odejdźcie, wyjdźcie spośród Amalekitów, żebym was nie wytracił razem z nimi. Wy okazaliście lojalną życzliwość wszystkim synom Izraela, gdy wychodzili z Egiptu”. Odeszli więc Kenici spośród Amaleka.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10:293&lt;/x&gt;; &lt;x&gt;70 1:16&lt;/x&gt;; &lt;x&gt;90 27:8-10&lt;/x&gt;;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2024-04-29T12:27:11Z</dcterms:modified>
</cp:coreProperties>
</file>