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połączyli swoje obozy na wojnę i zebrali się w Socho, które należy do Judy, a rozłożyli się obozem w Efes-Damim między Socho* a Azeka.**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Socho : 22 km na zach od Betlejem; Azeka : 4,8 km na pn zach od Socho.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1Sm 17 i 18 występują w innej formie; po Azeka G dod.: w Efermaem, ἐν Εφερμαειμ.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2024-05-20T00:06:21Z</dcterms:modified>
</cp:coreProperties>
</file>