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Ja dziś znieważam szeregi Izraela! Wystawcie mi wojownika! Będziemy z sobą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dodał: Rzucam dziś wyzwanie wojskom Izraela. Dajcie mi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dziś urągał hufom Izraelskim; dajcie mi męża, a niech czyni ze mną pojedynkiem.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Filistyn: Jam dziś urągał ufcom Izraelskim! Dajcie mi męża i niech czyni ze mną pojedynkiem!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 Filistyn: Oto urągałem dzisiaj wojsku izraelskiemu. Dajcie mi człowieka, będziemy z 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Filistyńczyk: Ja zelżyłem dzisiaj szeregi Izraela, powiadając: Stawcie mi wojownika, a będziemy walczyć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dalej: Szydzę dzisiaj z szeregów Izraela. Dajcie mi jakiegoś człowieka, a będziemy ze sobą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Filistyn: „Ja wyzywam dziś armię Izraela: Przyślijcie mi jakiegoś człowieka, abyśmy mogli walczyć!”.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wołał [dalej]: - Rzucam dzisiaj wyzwanie oddziałom Izraela. Dajcie mi wojownika, a będziemy z 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чужинець: Ось я сьогодні, в цьому дні, зневажив ізраїльський табір, дайте мені мужа, і боротимемось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Pelisztyn powiedział: Dzisiaj zelżyłem israelskie hufce, mówiąc: Dajcie nam męża, byśmy ze sobą walczyli!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Filistyn rzekł jeszcze: ”Ja dzisiaj urągam szeregom bojowym Izraela. Dajcie mi jakiegoś człowieka i walczmy ze sobą!”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2024-05-19T21:50:48Z</dcterms:modified>
</cp:coreProperties>
</file>