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Filistyn powiedział: Ja znieważam* dziś szeregi Izraela! Dajcie mi wojownika, a będziemy z sobą walczyć.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znieważyłem, pf. zdecydowania.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2024-05-20T00:58:50Z</dcterms:modified>
</cp:coreProperties>
</file>