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cały Izrael usłyszeli te słowa Filistyna, byli zakłopotani i bardzo przestraszeni.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2024-05-19T23:46:44Z</dcterms:modified>
</cp:coreProperties>
</file>