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Efratejczyka* z Betlejem judzkiego, imieniem Jiszaj, który miał ośmiu synów. Człowiek ten za dni Saula był już za stary,** (by) móc przyjść wśród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synem wspomnianego Efratejczyka, który mieszkał w Betlejem, w Judzie. Nosił on imię Jessaj. Był ojcem ośmiu synów. Za dni Saula był on już za stary, by walczyć jak młodsi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tego Efratejczyka z Betlejem judzkiego, imieniem Jesse, który miał ośmiu synów. Za czasów Saula był on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synem męża Efratejczyka z Betlehem Juda, którego imię Isaj, który miał ośm synów, a ten był za dni Saulowych stary i podeszły w leciech.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męża Efratejczyka, o którym wyższej powiedziano, z Betlejem Juda, któremu imię było Isaj, który miał ośmi synów, a był mąż za dni Saulowych stary i zeszły w leciech między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synem Efratejczyka, tego, który pochodził z Betlejem judzkiego, a nazywał się Jesse i miał ośmiu synów. W czasach Saula był on stary i podeszły [w latach].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wspomnianego Efratejczyka, z Betlejemu judzkiego, imieniem Isaj, który miał ośmiu synów; mąż ten w czasach Saula był już za stary, aby stanąć w gronie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synem Efratyty z Betlejem w Judzie, który nazywał się Jesse. Miał on ośmiu synów. Za czasów Saula był już człowiekiem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synem Jessego, pewnego Efratejczyka z Betlejem judzkiego. Jesse miał ośmiu synów, a kiedy rządził Saul, był już bardzo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synem Efratejczyka z Betlejem Judzkiego, imieniem Iszaj, który miał ośmiu synów. Za czasów Saula był [już]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Саула: Хай не впаде серце мого пана в ньому. Твій слуга піде і воюватиме з цим чужинцем.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był synem owego męża, Efratydy, z Betlechem w Judzie, któremu na imię było Iszaj, i miał ośmiu synów. Za dni Saula był to już stary mąż, należący do rzędu znakomitych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 z Betlejem judzkiego, któremu na imię było Jesse. Miał on ośmiu synów. I za dni Saula mąż ten był już starym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1:2&lt;/x&gt;; &lt;x&gt;80 4:11&lt;/x&gt;;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17:12-31&lt;/x&gt; brak w G; wśród mężczyzn : wg S: w latach.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2024-05-20T02:25:33Z</dcterms:modified>
</cp:coreProperties>
</file>