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Saulem na wojnę trzej najstarsi synowie Jiszaja. Imiona trzech jego synów, którzy poszli na wojnę, to: Eliab, pierworodny, a drugi po nim Abinadab, a trzeci Szamma.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2024-05-20T01:59:55Z</dcterms:modified>
</cp:coreProperties>
</file>