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najmłodszy, za Saulem poszli trzej najstarsi.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najmłodszy. Za Saulem pociągnęli trzej najstarsi.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najmłodszy, a trzej najstarsi poszli za Saulem.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był najmłodszy; a tak trzej najstarsi poszli byli za Saulem.)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był namniejszy. Gdy tedy trzej starszy szli za Saulem,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najmłodszy, trzej starsi wyruszyli za Saulem.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najmłodszy. Za Saulem wyruszyli trzej najstarsi,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najmłodszy. Gdy więc trzej najstarsi wyruszyli z Saulem,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najmłodszym synem, a trzej najstarsi byli na służbie 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najmłodszy, a trzech najstarszych poszło z Saulem.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Саула: Твій раб пас стадо свому батькові, і коли прийшов лев і медведиця і брала з отари овець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był najmłodszy, zatem ci trzej wyruszyli za Saulem.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najmłodszy, a trzej najstarsi poszli za Saulem.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2024-05-19T23:35:15Z</dcterms:modified>
</cp:coreProperties>
</file>