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dziesięć (ciętych) kawałków sera zanieś księciu oddziału.* Sprawdź, jak się wiedzie twoim braciom, i weź od nich jakiś znak;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tysiąca, ׂ</w:t>
      </w:r>
      <w:r>
        <w:rPr>
          <w:rtl/>
        </w:rPr>
        <w:t>שַר־הָאָלֶף</w:t>
      </w:r>
      <w:r>
        <w:rPr>
          <w:rtl w:val="0"/>
        </w:rPr>
        <w:t xml:space="preserve"> , zob. &lt;x&gt;130 12:23-37&lt;/x&gt;.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2024-05-20T02:04:04Z</dcterms:modified>
</cp:coreProperties>
</file>