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bowiem i oni, i wszyscy Izraelici są w Emek-Ela, walczą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twoi bracia, podobnie jak wszyscy Izraelici, stoją w Emek-Ela, walczą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wraz z nimi i wszystkimi synami Izraela byli w dolinie Ela, walcząc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i oni, i wszyscy synowie Izraelscy leżeli w dolinie Ela, walcząc przeciwko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oni, i wszyscy synowie Izraelowi w Dolinie Terebintu walkę wiedli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nimi Saul oraz wszyscy Izraelici w Dolinie Terebintu i walczą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bowiem i oni oraz cały lud izraelski wojują z Filistyńczykami w dolinie dębów.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bowiem, Saul oraz wszyscy Izraelici, walczą z Filistynami w Dolinie Terebintu.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wraz z nimi i całym wojskiem izraelskim walczy z Filistynami w Dolinie Terebintu”.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oni i wszyscy Izraelici są w Dolinie Terebintów i walczą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підперезав Давида своїм мечем по своїй одежі. І мучився коли ходив раз і два. І сказав Давид до Саула: Не можу в цьому ходити, бо я не звик. І забирають це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ci wszyscy mężowie israelscy znajdują się w dolinie Dębów, walcząc z Pelisztynami.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oraz oni i wszyscy inni mężowie izraelscy byli na nizinie Ela, walcząc z 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2024-05-19T23:47:52Z</dcterms:modified>
</cp:coreProperties>
</file>