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powierzył owce stróżowi, wziął (zaopatrzenie) i poszedł, jak mu przykazał Jiszaj. A gdy przybył do obozowiska, wojsko wychodziło w szeregu i wzniosło okrzyk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2024-05-20T01:28:59Z</dcterms:modified>
</cp:coreProperties>
</file>