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i Filistyni ustawili się szereg naprzeciw szeregu.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2024-05-19T21:50:26Z</dcterms:modified>
</cp:coreProperties>
</file>