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zdjął z siebie juki (i złożył) na rękę stróża juków i pobiegł do szeregu, (gdzie) przyszedł i 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to, co przyniósł, pod opiekę stróża, a potem pobiegł do szeregu. Tam odszukał braci i zapytał,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zostawił toboły pod opieką stróża taboru i pobiegł na pole bitwy. Gdy przybył, przywitał się ze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zostawiwszy Dawid to, co przyniósł, i złożywszy to z siebie pod rękę stróża sprzętu żołnierskiego, bieżał do wojska, a przyszedłszy przywitał się z bracią swoją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tedy Dawid rzeczy, które był przyniósł, pod ręką stróża u tłomoków, bieżał na miejsce bitwy i pytał się, jeśli się na wszem dobrze powodziło braciej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zrzuciwszy z siebie niesiony ciężar i oddawszy go pod opiekę strażnikowi taboru, pobiegł na pole walki. Gdy przybył, pozdrowił swoich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zrzucił z siebie juki, oddał je w ręce stróża juków, pobiegł do przedniego szeregu i doszedłszy tam, zapytał swoich braci o 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przekazał swoje rzeczy w ręce stróża taboru i pobiegł na pole walki. Gdy tam przybył, zapytał swoich braci,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zostawił swoje rzeczy pod opieką stróża i pobiegł na pole bitwy. Odnalazł swych braci i zapytał ich, jak się im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zrzucił toboły [pozostawiając je] pod opieką strażnika i podbiegł do wojska. Gdy przyszedł, wypytał braci, jak im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Ґоліяд Давида і зневажив його, бо він був хлопчина і він (був) рижий з гарними очима.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zrzucił z siebie juki, przekazał je pod rękę stróża bagażów i pobiegł do bojowego szyku. A gdy przybył, zapytał się o swych braci oraz o ich powodzenie.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natychmiast zdjął z siebie to, co niósł, i zostawił to pod opieką strzegącego tobołów, i pobiegł ku szeregom bojowym. Dotarłszy tam, zaczął wypytywać o pomyślność swych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2024-05-20T02:23:51Z</dcterms:modified>
</cp:coreProperties>
</file>