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oto z szeregów filistyńskich wystąpił harcownik imieniem Goliat, z Gat, i odezwał się podobnie jak poprzednio – i usłyszał to Dawid.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2024-05-20T00:06:01Z</dcterms:modified>
</cp:coreProperties>
</file>