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7"/>
        <w:gridCol w:w="1610"/>
        <w:gridCol w:w="6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Izraelici, gdy widzieli tego człowieka, tracili pewność siebie* i bardzo się bali.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tracili pewność siebie : idiom (?): uciekali od jego oblicza, </w:t>
      </w:r>
      <w:r>
        <w:rPr>
          <w:rtl/>
        </w:rPr>
        <w:t>וַּיָנֻסּו מִּפָנָיו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2024-05-19T23:17:03Z</dcterms:modified>
</cp:coreProperties>
</file>