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zapłonął gniew Eliaba na Dawida i powiedział: Po co tu przyszedłeś i komu pozostawiłeś tych parę owiec na pustyni? Ja znam twoje zuchwalstwo i upór* twojego serca, bo zszedłeś (tu tylko) po to, aby przyglądać się bitwie!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רֹעַ</w:t>
      </w:r>
      <w:r>
        <w:rPr>
          <w:rtl w:val="0"/>
        </w:rPr>
        <w:t xml:space="preserve"> (roa‘), lub: zaciętość.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2024-05-19T22:18:15Z</dcterms:modified>
</cp:coreProperties>
</file>