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zrobiłem teraz? Czy to tylko nie słowo?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2024-05-19T22:29:18Z</dcterms:modified>
</cp:coreProperties>
</file>