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stali na górze z jednej strony, a Izraelici stali na górze z drugiej strony, między nimi zaś była dolina.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2024-05-20T02:04:33Z</dcterms:modified>
</cp:coreProperties>
</file>