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słowa, które Dawid wygłaszał, dały się słyszeć przed obliczem króla, sprowadzili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2024-05-19T23:47:48Z</dcterms:modified>
</cp:coreProperties>
</file>