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6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obozów filistyńskich wystąpił pewien harcownik,* imieniem Goliat,** z Gat, mierzył sześć łokci i piędź***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harcownik, </w:t>
      </w:r>
      <w:r>
        <w:rPr>
          <w:rtl/>
        </w:rPr>
        <w:t>אִיׁש־הַּבֵנַיִם</w:t>
      </w:r>
      <w:r>
        <w:rPr>
          <w:rtl w:val="0"/>
        </w:rPr>
        <w:t xml:space="preserve"> , gr. ἀνὴρ δυνατός, tj. wojownik występujący na pojedynek.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Goliat, ּ</w:t>
      </w:r>
      <w:r>
        <w:rPr>
          <w:rtl/>
        </w:rPr>
        <w:t>גָלְיָת</w:t>
      </w:r>
      <w:r>
        <w:rPr>
          <w:rtl w:val="0"/>
        </w:rPr>
        <w:t xml:space="preserve"> (goljat), czyli: widoczny, ale być może imię anatolijskie, zob. &lt;x&gt;90 17:4&lt;/x&gt; L, por. &lt;x&gt;100 21:19&lt;/x&gt;.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sześć łokci i piędź, </w:t>
      </w:r>
      <w:r>
        <w:rPr>
          <w:rtl/>
        </w:rPr>
        <w:t>וָזָרֶת אַּמֹות ׁשֵׁש</w:t>
      </w:r>
      <w:r>
        <w:rPr>
          <w:rtl w:val="0"/>
        </w:rPr>
        <w:t xml:space="preserve"> : długość łokcia wahała się między 45 cm (babiloński) a 52,5 cm (egipski); piędź : odległość między końcem kciuka a końcem małego palca rozciągniętej dłoni, 0,5 łokcia, tj. między 22,5 cm a 26,25, chodzi zatem o wzrost między 292,5 cm a 341,25 cm. Wg 4QSam a i G: cztery łokcie i piędź, </w:t>
      </w:r>
      <w:r>
        <w:rPr>
          <w:rtl/>
        </w:rPr>
        <w:t>מות וזרת )א (א֯ רבע</w:t>
      </w:r>
      <w:r>
        <w:rPr>
          <w:rtl w:val="0"/>
        </w:rPr>
        <w:t xml:space="preserve"> , tj. między 245,5 cm a 288,75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2024-05-19T22:29:19Z</dcterms:modified>
</cp:coreProperties>
</file>