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zdoła mnie pokonać i powali* mnie, będziemy waszymi niewolnikami, lecz jeśli ja go przemogę i powalę, wy będziecie naszymi niewolnikami i będziecie nam służyć.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powali mnie : w domyśle, tu i gdzie indziej: ze skutkiem śmiertelnym.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2024-05-19T23:35:30Z</dcterms:modified>
</cp:coreProperties>
</file>