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mówił Jonatanowi, swojemu synowi, oraz wszystkim swoim sługom, żeby zabić Dawida.* Lecz Jonatan,** syn Saula, był do Dawida bardzo przywiązany.***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przekonywał swojego syna Jonatana i pozostałych ze swojej służby, że Dawida należałoby zabić.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syn Saula Jonatan był serdecznie zaprzyjaźniony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mówił do swego syna Jonatana i do wszystkich swoich sług, aby zabili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Saul do Jonatana, syna swego, i do wszystkich sług swoich, aby zabili Dawida; ale Jonatan syn Saula, kochał się w Dawidzie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Saul do Jonaty, syna swego, i do wszystkich sług swoich, aby zabili Dawida. Ale Jonatas, syn Saulów, miłował Dawida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namawiał syna swego, Jonatana, i wszystkie sługi swoje, by zabili Dawida. Jonatan jednak bardzo upodobał sobie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mawiał do Jonatana, swego syna, i do wszystkich swoich sług, że chce zabić Dawida; Jonatan jednak, syn Saula, sprzyjał bardzo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rozmawiał ze swoim synem, Jonatanem, i ze wszystkimi swoimi sługami o tym, żeby zabić Dawida. Ale Jonatan, syn Saula, bardzo Dawida polubił.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powiadomił swojego syna Jonatana oraz wszystkich ministrów o zamiarze zabicia Dawida. Ale Jonatan, syn Saula, który darzył Dawida wielką przyjaźnią,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zapowiedział swemu synowi Jonatanowi i wszystkim swym sługom, że zabije Dawida. Jonatan zaś, syn Saula, bardzo miłował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сина Йонатана і до всіх своїх слуг, щоб забили Давида. І Йонатан, син Саула, дуже любив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syna Jonatana oraz do wszystkich swoich sług, że chce zabić Dawida. Jednak Jonatan, syn Saula, bardzo się cieszył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rozmawiał z Jonatanem, swoim synem, i ze wszystkimi swymi sługami o uśmierceniu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Saul przekonywał Jonatana, swojego syna, oraz wszystkich swoich sług, by zabić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, zob. ww. 2, 4, 6,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przywiązany, </w:t>
      </w:r>
      <w:r>
        <w:rPr>
          <w:rtl/>
        </w:rPr>
        <w:t>חָפֵץ</w:t>
      </w:r>
      <w:r>
        <w:rPr>
          <w:rtl w:val="0"/>
        </w:rPr>
        <w:t xml:space="preserve"> : wg G: trzymał się mocno Dawida, ᾑρεῖτο τὸν Δαυιδ σφόδρα, lub: serdecznie zaprzyjaźniony z Dawidem.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2024-04-28T19:48:39Z</dcterms:modified>
</cp:coreProperties>
</file>