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Michal: Dlaczego mnie tak oszukałaś i wypuściłaś mojego wroga, tak że się ocalił? A Michal odpowiedziała Saulowi: On mi powiedział: Wypuść mnie! Dlaczego miałbym cię uśmiercić?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2024-04-29T00:41:30Z</dcterms:modified>
</cp:coreProperties>
</file>