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doniósł Dawidowi: Saul, mój ojciec, usiłuje cię uśmiercić, teraz więc strzeż się rano, siedź w ukryciu i nie pokazuj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doniósł więc Dawidowi: Saul, mój ojciec, zamierza cię zabić. Uważaj zatem rano, siedź w ukryciu i nie pokazuj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Jonatan, syn Saula, bardzo miłował Dawida. I Jonatan doniósł Dawidowi, mówiąc: Mój ojciec Saul chce cię zabić. Teraz więc strzeż się do rana i siedź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to Jonatan Dawidowi, mówiąc: Saul, ojciec mój, myśli cię zabić; przetoż teraz strzeż się proszę aż do zaranku, a zataisz się, i skryjesz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Jonatas Dawidowi, mówiąc: Szuka Saul, ociec mój, zabić cię. A przetoż strzeż się, proszę, rano, a zataisz się i skryjesz.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Uprzedził więc Jonatan Dawida, mówiąc: Ojciec mój, Saul, pragnie cię zabić. Od rana miej się na baczności; udaj się do jakiejś kryjówki i pozostań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zawiadomił o tym Dawida, mówiąc: Ojciec mój Saul chce cię zabić, strzeż się więc jutro rano, pozostań w ukryciu i schowaj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Powiadomił więc Dawida: Mój ojciec, Saul, chce cię zabić. Jutro rano bądź zatem czujny, proszę, schowaj się i pozostań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znać Dawidowi: „Saul, mój ojciec, chce cię zabić. Proszę cię, znajdź sobie jakieś bezpieczne miejsce, ukryj się w nim i czuwaj do jutrzejszego poranka!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Zawiadomił więc Jonatan Dawida: - Ojciec mój, Saul, chce ciebie zabić. Strzeż się jutro od wczesnego rana; ukryj się w bezpiecznym miejscu i pozostań [tam].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Йонатан Давидові, кажучи: Саул шукає тебе забити. Отже стережися завтра вранці і сховайся і сиди схованим,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Jonatan doniósł Dawidowi, mówiąc: Mój ojciec Saul pragnie cię zabić; zatem proszę, strzeż się do rana, trzymaj się w jakimś ukryciu i się schowaj.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Jonatan, syn Saula, bardzo sobie upodobał Dawida. Toteż Jonatan powiedział Dawidowi, mówiąc: ”Saul, mój ojciec, zamierza cię uśmiercić. Proszę więc, miej się rano na baczności i zamieszkaj w kryjówce, i pozostawaj w ukryciu.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2024-04-28T22:45:52Z</dcterms:modified>
</cp:coreProperties>
</file>