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drugich wysłanników, lecz ci także zaczęli prorokować. Saul zatem ponownie posłał trzecich wysłanników, ale oni także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posłał kolejny zastęp swoich ludzi, ale i oni zaczęli prorokować. Saul zatem posłał trzeci zastęp, który także zaczął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innych posłańców, lecz i oni prorokowali. Saul wysłał i trzecich posłańców, lecz także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oznajmiono Saulowi, posłał inne posły, a prorokowali oni. Znowu tedy Saul posłał i trzecie posły, lecz prorokowali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powiedziano Saulowi, posłał i drugie posłańce: i oni też prorokowali. I znowu posłał Saul trzecie posłańce, którzy też sami prorokowali. I rozgniewany gniewem 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Saulowi, wysłał trzecich posłańców, ale i oni zaczęli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o tym Saulowi; wysłał więc innych oprawców, lecz także oni wpadli w zachwycenie. Toteż Saul wysłał ponownie trzecich już oprawców, ale i oni wpadli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Saulowi, a on wysłał innych posłańców. Ale i ci wpadli w uniesienie prorockie. Wtedy Saul po raz trzeci wysłał posłańców, ale i oni wpadli w prorockie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Saulowi, wysłał innych ludzi, ale oni też wpadli w uniesienie prorockie. Saul wysłał jeszcze trzecią grupę posłańców, ale i oni wpadli w uniesienie prorockie.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[o tym] doniesiono Saulowi, wysłał innych posłańców, lecz również i oni prorokowali. Saul znowu wysłał po raz trzeci posłańców, ale i ci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і він післав інших послів і пророкували і ці. І додав Саул післати третих послів, і пророкували і 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Saulowi, wysłał innych posłańców, ale i oni prorokowali. Więc Saul znowu, po raz trzeci wyprawił posłańców, ale i oni również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opowiedziano Saulowi, od razu wysłał innych posłańców i oni również zaczęli się zachowywać jak prorocy. Toteż Saul znowu wysłał posłańców, trzecią grupę, i ci także zaczęli się zachowywać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2024-04-29T01:10:12Z</dcterms:modified>
</cp:coreProperties>
</file>