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posłał drugich wysłanników, lecz ci także zaczęli prorokować. Saul zatem ponownie posłał trzecich wysłanników, ale oni także zaczęli 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2024-04-28T19:28:41Z</dcterms:modified>
</cp:coreProperties>
</file>