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wyjdę i stanę przy moim ojcu, na polu, tam, gdzie ty będziesz, i sam porozmawiam z moim ojcem o tobie, a gdy zobaczę, co (jest), powiadomię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wyjdę, stanę przy moim ojcu, na polu, tam, gdzie ty będziesz przebywał, i sam z nim porozmawiam o tobie, a gdy się czegoś dowiem, powiadomię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wyjdę i stanę przy swoim ojcu na polu, tam gdzie ty będziesz. Będę rozmawiał o tobie ze swoim ojcem, a cokolwiek zobaczę, powiadomię cię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wynijdę, i stanę podle ojca mego na polu, gdzie ty będziesz, i będę mówił o tobie z ojcem moim, a cokolwiek pobaczę, toć oznajmię.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wyszedszy stanę podle ojca mego na polu, gdziekolwiek będziesz, i ja będę mówił o tobie do ojca mego, a cokolwiek pobaczę, to oznajmię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 pójdę, by stanąć przy mym ojcu na polu, gdzie ty się będziesz znajdował. Ja sam porozmawiam o tobie z ojcem. Zobaczę, co będzie, i o tym cię zawiadomię.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wyjdę i stanę przy moim ojcu na polu tam, gdzie ty będziesz, i porozmawiam o tobie z moim ojcem, a gdy się czegoś dowiem, powiadomię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wyjdę i stanę przy ojcu na polu tam, gdzie ty będziesz. Sam porozmawiam o tobie z ojcem, a gdy się czegoś dowiem, to cię o tym powiadomię.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wyjdę z moim ojcem i zatrzymam się z nim w polu, gdzie ty się będziesz ukrywał. Będę rozmawiał z ojcem o tobie i jeśli czegoś się dowiem, to ci powtórzę”.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wyjdę i stanę obok mego ojca na polu, gdzie ty będziesz [ukryty]; będę mówił o tobie z moim ojcem, zobaczę, co będzie, i powiadomię cię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вийду і стану як мій батько буде в полі, де там будеш, і я заговорю до мого батька про тебе і побачу, що буде, і тобі сповіщу.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wyjdę oraz stanę na polu przy moim ojcu; tam, gdzie się będziesz znajdował i pomówię o tobie z moim ojcem; po czym cię zawiadomię, kiedy się o czymś dowiem.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wyjdę i stanę przy ojcu na polu, na którym ty będziesz, i porozmawiam z ojcem w twoim imieniu, i zobaczę, co się stanie, i na pewno cię o tym powiadomię”.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2024-04-28T20:00:46Z</dcterms:modified>
</cp:coreProperties>
</file>