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Ramy, do swojego domu, a chłopiec posługiwał JAHWE przy kapłanie Helim.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2024-05-05T12:56:53Z</dcterms:modified>
</cp:coreProperties>
</file>