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swojego chłopca: Biegnij, znajdź, proszę, strzały, które ja wypuszczę. Chłopiec pobiegł, a on wypuścił strzałę tak, by go minęła.*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zawołał do chłopca: Ruszaj po strzały, które ja wypuszczę. Chłopiec pobiegł, a on wypuścił strzałę tak, by go minęła.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swego chłopca: Biegnij i poszukaj strzał, które wypuszczę. Gdy chłopiec biegł, on wypuścił strzałę,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padła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dalej,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chłopca swego: Bież, szukaj prędko strzał, które ja wystrzelę. Tedy chłopiec bieżał; a on wystrzelił strzały dalej przedeń.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chłopca swego: Idź a przynieś mi strzały, które wystrzelam. A gdy chłopiec bieżał, wystrzelił drugą strzałę za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chłopca: Pobiegnij i poszukaj strzał, które wypuszczę. Chłopiec pobiegł, on tymczasem wypuścił strzałę tak, aby go minęła.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swojego pacholęcia: Biegnij i znajdź strzały, które ja wypuszczę. Pacholę pobiegło, a on wypuścił strzałę tak, że je minęła.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chłopcu: Biegnij! Znajdź, proszę, strzały, które wypuszczę! Chłopiec pobiegł, a on wypuścił strzałę tak, aby go minęła.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powiedział chłopcu: „Pobiegnij naprzód! Będziesz zbierał strzały, które ja wystrzelę”. Kiedy chłopiec pobiegł, Jonatan wypuścił strzałę, która poszybowała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chłopca: - Biegnij, szukaj strzał, które wypuszczę! Gdy chłopiec biegł, [Jonatan] wypuścił strzałę, tak by padła daleko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слузі: Біжи, знайди мені стріли, якими я стріляю. І слуга побіг, і він вистілив стрілою і вистрілив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sługi: Pobiegnij, poszukaj strzał, które wypuszczę. Zatem sługa pobiegł, a on wypuścił strzałę tak, aby go prześcignęła.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swego sługi: ”Pobiegnij, proszę, i znajdź strzały, które ja wypuszczam”. Sługa pobiegł, a on tak wypuścił strzałę, by go minęła.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b dod.: w kierunku miasta, </w:t>
      </w:r>
      <w:r>
        <w:rPr>
          <w:rtl/>
        </w:rPr>
        <w:t>העירה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2024-05-05T04:13:12Z</dcterms:modified>
</cp:coreProperties>
</file>