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Jonatan swoje sprzęty chłopcu, którego miał z sobą, i powiedział do niego: Idź, odnieś to do miasta!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2024-05-04T21:49:14Z</dcterms:modified>
</cp:coreProperties>
</file>